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Zawiążcie korowód z gałązkami* ** Aż do narożników ołtarza!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Utwórzcie korowód z gałązkami Aż do narożników ołtarza!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JAHWE, on nas oświecił; przywiążcie baranki powrozami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Bógci Panem, onci nas oświecił; przywiążcie baranki powrozami ku ofierze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Błogosławiliśmy wam z domu PANSKIEGO: Bóg JAHWE i oświecił nas. Postanówcie dzień uroczysty w gęstwie, aż do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Bogiem, niech nas oświeci! Ścieśnijcie szeregi, z gałęziami w rękach,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Bogiem, On nas oświeca. Zawiążcie korowód z gałązkami Aż do narożników ołtarza!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niech nas oświeci. Stańcie w tanecznym kręgu z gałązkami,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i nas oświeca! Zarządźcie procesję z gałązkami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jest światłem dla nas! Z gałęźmi zacznijcie orszak świąteczny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Врозуми мене дорогою твоїх оправдань, і роздумуватиму над твоїми подивугідними (ділами).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WIEKUISTY nam zajaśniał; mirtami przywiążcie ofiarę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Boski i daje nam światło. Zawiążcie pochód świąteczny z gałązkami – aż do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gałązka, </w:t>
      </w:r>
      <w:r>
        <w:rPr>
          <w:rtl/>
        </w:rPr>
        <w:t>עָבֹות</w:t>
      </w:r>
      <w:r>
        <w:rPr>
          <w:rtl w:val="0"/>
        </w:rPr>
        <w:t xml:space="preserve"> (‘awot) oznacza również sznur. Jeśli w tekście chodzi o gałązki, to może to być odniesienie do gałązek używanych w czasie Święta Namiotów (&lt;x&gt;30 23:40&lt;/x&gt;). Jeśli chodzi o sznur, to hbr. </w:t>
      </w:r>
      <w:r>
        <w:rPr>
          <w:rtl/>
        </w:rPr>
        <w:t>חַג</w:t>
      </w:r>
      <w:r>
        <w:rPr>
          <w:rtl w:val="0"/>
        </w:rPr>
        <w:t xml:space="preserve"> (chag), oznaczające świąteczny korowód, należałoby rozumieć w sensie świątecznej ofiary (&lt;x&gt;20 23:18&lt;/x&gt;), choć praktyka przywiązywania ofiary do narożników ołtarza nie jest nigdzie indziej zaświadczona. W tym drugim przypadku przekład brzmiałby: Przywiążcie ofiarę sznurami do narożników ołtarza. W G: Zwołajcie święto z girlandami aż do narożników ołtarza. W 11QPs a : Sznury święta (l. świątecznego korowodu) w gałązkach.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2024-04-28T00:11:46Z</dcterms:modified>
</cp:coreProperties>
</file>