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dobry: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łaska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albowiem dobry jest i łaskawość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дорогу неправедности і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 bo jest dobry, bowiem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2024-04-28T04:15:45Z</dcterms:modified>
</cp:coreProperties>
</file>