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6"/>
        <w:gridCol w:w="5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powie dom Aarona:* Tak, Jego łaska trwa na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powie dom Aarona: Tak,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powie teraz dom Aarona, że jego miłosierdzie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teraz, domie Aaronowy! że na wieki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teraz mówi dom Aaronów: że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mówi dom Aarona: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powie dom Aarona: Tak, łaska jego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powie dom Aarona: Jego łaska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mówi dom Aarona: „Jego łaska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powtarza dom Aarona, że na wieki trwa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ті, що чинять беззаконня, пішли його дорогами.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głosi dom Aarona, że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teraz powiedzą ci z domu Aarona: ”Bo jego lojalna życzliwość trwa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2024-04-28T10:20:31Z</dcterms:modified>
</cp:coreProperties>
</file>