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0"/>
        <w:gridCol w:w="2039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uciekać się* do JHWH** Niż polegać na ludziach.***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dłuższym zakończeniu Ps 136, w 11QPs a, zamiast: Lepiej uciekać się do JHWH, występuje: Lepiej ufać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5:12&lt;/x&gt;; &lt;x&gt;230 31:18&lt;/x&gt;; &lt;x&gt;230 34:23&lt;/x&gt;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60:13-14&lt;/x&gt;; &lt;x&gt;230 108:13-14&lt;/x&gt;; &lt;x&gt;230 146:3&lt;/x&gt;; &lt;x&gt;300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2024-04-28T16:45:15Z</dcterms:modified>
</cp:coreProperties>
</file>