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2133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(jego) dobra,* Niech mnie nie gnębią pyszni!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swego sługę dla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nie nękają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twego sługi ku dobremu,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Zastąp sam sługę twego ku dobremu, aby mię hardzi nie potłoczyli.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 sługę twego ku dobremu, niech mię nie potwarzają hardzi.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 swego sługę dla [jego] dobra, aby nie uciskali mnie zuchwalcy.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 się za sługą swoim dla dobra jego, Niech nie gnębią mnie zuchwali!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obronie swojego sługi, by nie gnębili mnie ludzie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Zapewnij dobro Twemu słudze, niech pyszni mnie nie dręczą.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poręczycielem dla sługi Twego w dobrem, niech zuchwalcy mnie nie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szczęście Twojemu słudze, by mnie nie ciemiężyli zuchwali.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Poręcz za swego sługę ku dobremu. Niechaj nie oszukują mnie zuchwali.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Wstaw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2024-05-07T21:31:02Z</dcterms:modified>
</cp:coreProperties>
</file>