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zbawienie i na słowo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ustały, czekając na zbawienie twoje, i na wyrok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 pragnąc zbawienia twego i wyroków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ustają, wypatrując Twojej pomocy i sprawiedliwej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zbawieniem twoim I za słowem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wypatrują tęsknie Twojego zbawienia i Twojej sprawiedliwej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Twoim zbawieniem i za Twym sprawiedliwym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 w oczekiwaniu na Twoje zbawienie, na Twoją sprawiedliwą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spragnione są Twej pomocy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twym wybawienie mi za twoją prawą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2024-05-07T11:44:31Z</dcterms:modified>
</cp:coreProperties>
</file>