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8"/>
        <w:gridCol w:w="2083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Przybliżyli się moi prześladowcy, Oddalili się od Twego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Przybliżyli się moi prześladowcy, Dalecy od Twego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Zbliżają się niegodziwi prześladowcy, są daleko od twego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Przybliżają się, którzy naśladują złości, ci, którzy się od zakonu twego oddalili.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Przybliżyli się przeszladownicy moi ku nieprawości, a oddalili się od zakonu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Zbliżają się niegodziwi moi prześladowcy, dalecy oni od Prawa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Blisko są ci, którzy prześladują mnie złośliwie, Oddalili się od zakonu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Blisko mnie są złośliwi prześladowcy, dalecy od Twojego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Zbliżyli się niegodziwi prześladowcy, są oni daleko od Twojego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przybliżają się złośliwi prześladowcy, od Twojego prawa są dalecy.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Zbliżają się do mnie ci, co idą za podstępem, a od Twojej nauki się oddalili.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Przybliżyli się ci, którzy się uganiają za rozpasaniem; daleko odeszli od twojego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2024-05-07T11:27:59Z</dcterms:modified>
</cp:coreProperties>
</file>