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016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Ci o mych drogach – odpowiedziałeś mi; Naucz mnie* Twoich ustaw!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Ci o moich drogach, a Ty mi odpowiedziałeś —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drogi i wysłuchałeś mnie; naucz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rozpowiedziałem, a wysłuchałeś mię; naucz mię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rozpowiedziałem i wysłuchałeś mię: naucz mię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Ci moje drogi i wysłuchałeś mnie,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ci losy moje, a Ty wysłuchałeś mnie; Naucz mnie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los Ci ukazałem, a Ty mnie wysłuchałeś – naucz mnie swoich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Opisałem moje drogi, a Ty mnie wysłuchałeś; naucz mnie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Ukazałem Ci drogi moje, a wysłuchałeś mnie, poucz mnie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wyznam moje postępki wysłuchasz mnie,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swoje drogi, byś mi odpowiedział. Naucz mnie swych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25:4&lt;/x&gt;; &lt;x&gt;230 27:11&lt;/x&gt;; &lt;x&gt;230 119:64&lt;/x&gt;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2024-05-07T05:35:42Z</dcterms:modified>
</cp:coreProperties>
</file>