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Słowie* do Twego sługi, Na które poleciłeś mi czekać.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Słowie MT: o Twoich słowach 11QPs a G Mss; o Twoim Słowie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2024-05-07T13:11:56Z</dcterms:modified>
</cp:coreProperties>
</file>