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1992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ziemi,* Ale ja nie odstąpiłem od Twoich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 Ale ja nie odstąpiłem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na ziemi; ja zaś nie porzuciłem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już wniwecz nie obrócili na ziemi; a wszakżem ja nie opuścił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nie dokończyli na ziemi, a ja nie opuszczałem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Niemalże pokonali mnie na ziemi; ja zaś nie porzuciłem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odstąpiłem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lecz ja nie porzuciłem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porzuciłem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ale ja nie odstąpiłem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Nieomal zgładzili mnie z ziemi, ale Twoich przepisów nie 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zgładziliby mnie z ziemi; lecz ja nie odstępowałem od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tej ziemi MT G: (wymazali mnie) z tej ziemi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2024-05-07T20:18:36Z</dcterms:modified>
</cp:coreProperties>
</file>