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jestem! Wybaw mnie, Ponieważ szukam Twoich rozporządzeń!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2024-05-07T22:02:52Z</dcterms:modified>
</cp:coreProperties>
</file>