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granicę wszelkiej doskonałości* – Twe przykazanie jest bardzo szerokie.**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11:7-9&lt;/x&gt;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Twe przykazanie jest jeszcze szersze; (2) Twe przykazanie jest (jak) szeroka przestrzeń; (3) Twe przykazanie to wielka wolność.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2024-05-07T05:29:33Z</dcterms:modified>
</cp:coreProperties>
</file>