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zdrzemnie się ani nie zaśnie Ten, który strzeże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2024-04-27T20:12:56Z</dcterms:modified>
</cp:coreProperties>
</file>