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twoim stróżem, JHWH** twoim cieniem*** u twej prawej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W nocy JHWH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2024-04-27T22:28:10Z</dcterms:modified>
</cp:coreProperties>
</file>