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3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Moje oczy wznoszę ku Tobie, Który mieszkasz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Moje oczy wznoszę ku Tobie, Który panujesz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podnoszę moje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oczy moje podnoszę,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Ku tobie podnosiłem oczy moje, który mieszkasz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Do Ciebie wznoszę me oczy,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Oczy moje wznoszę ku tobie, Który mieszkasz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Wznoszę swe oczy do Ciebie, który mieszkasz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oczy, który mieszkasz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Do Ciebie wznoszę me oczy, który przebywasz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Якщо б Господь не був в нас, хай скаже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Do Ciebie podnoszę moje oczy, o Panujący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wzniosłem oczy, Ty, który mieszkasz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MT G: (Pieśń) Dawida, na stopnie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2:4&lt;/x&gt;; &lt;x&gt;230 11:4&lt;/x&gt;; &lt;x&gt;230 115:3&lt;/x&gt;; &lt;x&gt;290 40:21-22&lt;/x&gt;; &lt;x&gt;470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2024-05-01T00:42:46Z</dcterms:modified>
</cp:coreProperties>
</file>