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przewaliłyby się nad naszą duszą Wody rozszalałe.*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zalałyby nas całych Wody rozszalałe.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gwałtowne wody porwałyby nasze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były porwały duszę naszę one 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przeszła dusza nasza, snadź by była przeszła dusza nasza wodę nie przebytą.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przelałyby się nad nami wezbrane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przeszłyby nad nami 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przetoczyłyby się nad nami wzburzone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nas porwały kipiące topiele.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pochłonęłyby nas 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відхиляються на розбещеність, Господь відведе з тими, що чинять беззаконня. Мир 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burzliwe wody by naszły nad naszą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przewaliłyby się nad naszą duszą wody zuchwalstwa.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2024-05-26T07:17:54Z</dcterms:modified>
</cp:coreProperties>
</file>