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z nami wielkich rzeczy* – Byliśmy weseli!**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10:21&lt;/x&gt;; &lt;x&gt;90 12:24&lt;/x&gt;; &lt;x&gt;360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8:21&lt;/x&gt;; &lt;x&gt;290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2024-04-27T16:07:35Z</dcterms:modified>
</cp:coreProperties>
</file>