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Bardzo mnie gnębili, od wczesnej młodości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uciskali od mojej młodości,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Bardzoć mię utrapili zaraz od młodości mojej, powiedz teraz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Często walczyli na mię od młodości mojej,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gnębili od mojej młodości - niech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Bardzo mnie dręczyli od młodości mojej - Niech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Bardzo dręczyli mnie od młodości – niech poświadczy Izrael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Ileż razy uciskali mnie od młodości - niech powtórzy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Bardzo gnębili mnie od mojej młodości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З глибин я закликав до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Wielce mnie gnębili od mojej młodości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2024-04-27T20:17:06Z</dcterms:modified>
</cp:coreProperties>
</file>