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2"/>
        <w:gridCol w:w="1605"/>
        <w:gridCol w:w="61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stopni. Bardzo* mnie gnębili** – od mojej młodości*** – Niech powie Izrael****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Bardzo MT: Wiele razy 11QPs a; Często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1:1-22&lt;/x&gt;; &lt;x&gt;290 1:5-7&lt;/x&gt;; &lt;x&gt;290 51:23&lt;/x&gt;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2:2&lt;/x&gt;; &lt;x&gt;350 2:17&lt;/x&gt;; &lt;x&gt;350 11:1&lt;/x&gt;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&lt;x&gt;230 118:2&lt;/x&gt;; &lt;x&gt;230 124:1&lt;/x&gt;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2024-04-28T16:12:14Z</dcterms:modified>
</cp:coreProperties>
</file>