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JHWH* jest sprawiedliwy, Przeciął powrozy bezbożnych!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Pan 11QPs a; grzesznicy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2024-04-28T09:05:07Z</dcterms:modified>
</cp:coreProperties>
</file>