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09"/>
        <w:gridCol w:w="49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Zawstydzą się i cofną* ** Wszyscy, którzy nienawidzą Syjonu!***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Wstydem się okryją i podadzą tyły Ci wszyscy, którzy nienawidzą Syjonu!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zawstydzą i cofną wszyscy, którzy nienawidzą Syjonu.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Zawstydzeni i nazad obróceni będą wszyscy, którzy Syon mają w nienawiści.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zawstydzeni i nazad obróceni, wszyscy, którzy Syjon mają w nienawiści.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zawstydzą i odstąpią wszyscy, co nienawidzą Syjonu.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zawstydzą i cofną wszyscy, Którzy nienawidzą Syjonu!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zawstydzą i wycofają wszyscy, którzy nienawidzą Syjonu.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zawstydzą i cofną wszyscy nienawidzący Syjonu!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zawstydzą i cofną się wstecz wszyscy, którzy nienawidzą Syjonu.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Задля твого закону я чекав на Тебе, Господи, моя душа чекала на твоє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Zawstydzą się i pierzchną wszyscy wrogowie Cyonu.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Zostaną zawstydzeni i odwrócą się wszyscy, którzy nienawidzą Syjonu.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Niech się zawstydzą i cofną.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49:14&lt;/x&gt;; &lt;x&gt;300 4:31&lt;/x&gt;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&lt;x&gt;400 7:8-10&lt;/x&gt;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2024-04-28T17:25:29Z</dcterms:modified>
</cp:coreProperties>
</file>