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dachach,* ** Co, zanim wyrośnie, usycha,***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będą jak trawa na dachach.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14:2&lt;/x&gt;; &lt;x&gt;230 37:2&lt;/x&gt;; &lt;x&gt;230 90:5-6&lt;/x&gt;; &lt;x&gt;230 102:12&lt;/x&gt;; &lt;x&gt;230 103:15&lt;/x&gt;; &lt;x&gt;290 40:6-8&lt;/x&gt;; &lt;x&gt;470 6:30&lt;/x&gt;; &lt;x&gt;660 1:101&lt;/x&gt;;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2024-04-27T21:21:06Z</dcterms:modified>
</cp:coreProperties>
</file>