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Ani* przechodnie nie powiedzą: Błogosławieństwo JHWH** niech będzie z wami!*** Błogosławimy wam w imię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MT G: tak że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MT: (JHWH) twojego Boga 11QPs a; Pana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6:24-27&lt;/x&gt;; &lt;x&gt;230 118:26&lt;/x&gt;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2024-04-28T10:02:01Z</dcterms:modified>
</cp:coreProperties>
</file>