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duszy,* Smutek (nosił) w sercu cały dzień?** Jak długo mój wróg będzie wynosił się nade mnie?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[*Dusza, serce : w myśli hbr. duszę uważano za siedlisko uczuć, serce — myśli.][**dzień : dzień i noc G 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2024-05-19T00:51:20Z</dcterms:modified>
</cp:coreProperties>
</file>