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JAHWE,* (i wyrusz) do miejsca Twego odpoczynku – Ty i arka Twojej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JAHWE, do miejsca swego odpoczynku — Ty i arka Twojej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miejsca twego odpoczynku, ty i arka 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 Panie! a wnijdź do odpocznienia twego, ty, i skrzynia możności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do odpoczynienia twego, ty i skrzynia poświęcenia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o Panie, na miejsce Twego odpocznienia, Ty i Twoja arka pełna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Panie, na miejsce odpocznienia twego, Ty i arka twej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udaj się, JAHWE, na miejsce swego spoczynku, Ty i arka 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JAHWE, na miejsce Twego odpoczynku wraz z arką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o Jahwe, do miejsca Twego spoczynku, Ty i Arka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WIEKUISTY do miejsca Twojego spoczynku, Ty i Arka Twojego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JAHWE, do swego miejsca odpoczynku, ty i Arka twej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&lt;x&gt;140 6:41&lt;/x&gt;; 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2024-05-03T05:57:09Z</dcterms:modified>
</cp:coreProperties>
</file>