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08"/>
        <w:gridCol w:w="2073"/>
        <w:gridCol w:w="53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Podnieście swe ręce* ku świątyni I błogosławcie** JHWH!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28:2&lt;/x&gt;; &lt;x&gt;230 63:5&lt;/x&gt;; &lt;x&gt;230 77:3&lt;/x&gt;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błogosławcie MT G: błogosławcie imię 11QPs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2024-05-05T00:14:39Z</dcterms:modified>
</cp:coreProperties>
</file>