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JHWH! Wy, którzy boicie się JAHWE, błogosławcie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2024-05-07T06:00:21Z</dcterms:modified>
</cp:coreProperties>
</file>