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wiem,* że JAHWE jest wielki, Że nasz Pan** przewyższa wszystkich bogów.***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Tak, ja wiem MT G: Ja wiem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 MT G: Bóg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18:11&lt;/x&gt;; &lt;x&gt;230 86:8&lt;/x&gt;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2024-05-07T06:26:15Z</dcterms:modified>
</cp:coreProperties>
</file>