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bogów,*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bogów,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bogów,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Boga nad bogami;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Bogu nad Bogi: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Boga nad bogami,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nad bogami!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nad bogami,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Boga nad bogami,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nad bogami,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вербах посеред неї ми повісили наші органи.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BOGA nad bogami,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Bogu bogów: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10:17&lt;/x&gt;; &lt;x&gt;230 77:14&lt;/x&gt;; &lt;x&gt;230 86:8&lt;/x&gt;;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2024-05-06T03:47:38Z</dcterms:modified>
</cp:coreProperties>
</file>