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największej niedoli, Zachowasz me życie mimo gniewu mych wrogów, Wyciągniesz swoją rękę, swą prawicą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pośród utrapienia, ożywisz mnie; wyciągniesz swoją rękę przeciw gniewowi moich nieprzyjaciół, a twoja prawica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chodził w pośród utrapienia, ożywisz mię; przeciw popędliwości nieprzyjaciół moich wyciągniesz rękę twoję, a prawica twoja wyswobodzi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chodził w pośrzodku utrapienia, ożywisz mię, a na gniew nieprzyjaciół moich wyciągnąłeś rękę twoję i zbawiła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chodzę wśród utrapienia, Ty zapewniasz mi życie, wbrew gniewowi mych wrogów; wyciągasz swą rękę, Twoja prawica mnie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niedoli, Ty mnie zachowasz przy życiu. Przeciwko złości nieprzyjaciół moich wyciągniesz rękę, A prawica twoja wybawi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wśród utrapienia, Ty mnie zachowasz przy życiu. Na przekór złości moich wrogów wyciągniesz swoją rękę, wybawisz mnie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borykam się z trudnościami, Ty mi ocalasz życie, pomimo złości mych wrogów. Podnosisz swą rękę i wybawiasz mnie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ucisku, zachowasz mi życie, przeciw gniewowi mych nieprzyjaciół wyciągasz Twą rękę, wybawia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піду від твого духа, і куди втечу від твого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chodził wśród niedoli dasz mi żyć, na przekór moim wrogom podasz mi Twoją rękę i mnie wspomoże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pośród udręki, ty mnie zachowasz przy życiu. Ze względu na gniew moich nieprzyjaciół wyciągniesz rękę i prawica twoja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2024-05-23T14:15:13Z</dcterms:modified>
</cp:coreProperties>
</file>