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zsumować, Byłoby ich więcej niż piasku; Gdybym się otrząsnął z liczenia, Wciąż byłbym niedaleko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byłoby ich więcej niż piasku; gdy się budzę,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je chciał zliczyć, nad piasek rozmnożyły się; ocucęli się, jeszczem ci ja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liczył i rozmnożą się nad piasek, powstałem, a jeszczem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przeliczył, więcej ich niż piasku; gdybym dosięgnął kresu,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chciał zliczyć, Byłoby ich więcej niż piasku; Gdybym skończył, Jeszcze byłbym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policzył, byłyby liczniejsze od ziaren piasku. Kiedy się obudzę, wciąż jestem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więcej ich niż piasku; kiedy się obudzę, nadal będę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 zliczyć, liczniejsze są nad piasek morski, gdy kończę, są jeszcze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zliczył byłyby liczniejsze od piasku; powstałem oraz wciąż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próbował je policzyć – więcej ich niż ziarnek piasku. Obudziłem się, a jednak wciąż jeszcze jestem przy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2024-05-08T22:17:06Z</dcterms:modified>
</cp:coreProperties>
</file>