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5"/>
        <w:gridCol w:w="2081"/>
        <w:gridCol w:w="5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otaczających mnie? Niech troska okryje ich* wargi!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jego; tłum. ad sensum.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2024-04-28T23:08:19Z</dcterms:modified>
</cp:coreProperties>
</file>