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zwróciłem się do JAHWE: Ty, JAHWE, jesteś moim Bogiem! Zechciej wysłuchać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BOŻE, mocy mego zbawienia, który osłaniasz moją głowę w dniu bitwy;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Panu: Tyś jest Bóg mój! wysłuchajże, Panie! głos modlitw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Panu, tyś jest Bóg mój: wysłuchaj, JAHWE, głos prośby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Jesteś moim Bogiem; usłysz, o Panie, moje głośne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Bóg mój! Wysłuchaj, Panie, głosu błagania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JAHWE: Ty jesteś moim Bogiem, usłysz, o JAHWE, krzyk mojego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Bogiem! JAHWE, usłysz mój głos błagalny!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Tyś Bogiem moim, wysłuchaj, Jahwe, głosu mego błagania,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Розірвався на землі наче товщ землі, розсипалися наші кості при 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WIEKUISTEGO: Ty jesteś moim Bogiem; WIEKUISTY, wysłuchaj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Wszechwładny Panie, siło mego wybawienia, tyś osłonił mą głowę w dniu siły zbrojnej.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2024-04-28T23:35:34Z</dcterms:modified>
</cp:coreProperties>
</file>