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8"/>
        <w:gridCol w:w="1490"/>
        <w:gridCol w:w="63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spełniaj, JAHWE, życzeń bezbożnego, Nie dopuść, by jego plan się powiódł i by powstali!*Sela.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porzucaj mnie, aby zostali wywyższeni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2024-04-29T01:12:52Z</dcterms:modified>
</cp:coreProperties>
</file>