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Pilnuj drzwi moich warg!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2024-06-03T17:34:49Z</dcterms:modified>
</cp:coreProperties>
</file>