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6"/>
        <w:gridCol w:w="6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wróg zawziął się* na mą duszę, Starł** na proch moje życie; Osadził mnie w ciemności, Jak tych, którzy dawno umarli.***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zawziął się (l. prześladował ) MT G: prześladuje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Starł, ּ</w:t>
      </w:r>
      <w:r>
        <w:rPr>
          <w:rtl/>
        </w:rPr>
        <w:t>דִּכָא</w:t>
      </w:r>
      <w:r>
        <w:rPr>
          <w:rtl w:val="0"/>
        </w:rPr>
        <w:t xml:space="preserve"> (dikka’) 11QPs a(kor.) MT G (zob. &lt;x&gt;290 3:15&lt;/x&gt;) : Skruszył, </w:t>
      </w:r>
      <w:r>
        <w:rPr>
          <w:rtl/>
        </w:rPr>
        <w:t>דכך 11</w:t>
      </w:r>
      <w:r>
        <w:rPr>
          <w:rtl w:val="0"/>
        </w:rPr>
        <w:t>QPs a (zob. &lt;x&gt;230 44:20&lt;/x&gt;;&lt;x&gt;230 51:10&lt;/x&gt;).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&lt;x&gt;310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2024-05-05T00:05:06Z</dcterms:modified>
</cp:coreProperties>
</file>