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jest JAHWE i godzien wielkiej chwały, A 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 a jego wielkość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wielki jest i bardzo chwalebny, a wielkość jego nie może być dościgniona.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barzo chwalebny, a wielkości jego nie masz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 jest Pan i bardzo godzien chwały, a wielkość Jego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wielkiej chwały, A wielkość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wielki, godny wielkiej chwały, 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godzien najwyższej chwały, a wielkość Jego nie zna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покладайте надію на володарів і на людських синів, в яких немає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 i wielce sławiony,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wielki i nader godzien wysławiania, a jego wielkość jest niezbadana.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2024-05-06T21:30:18Z</dcterms:modified>
</cp:coreProperties>
</file>