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kształtuje niebo i ziemię, Morze i wszystko, co w nim jest.* (On) dochowuje wierności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&lt;x&gt;510 14:15&lt;/x&gt;;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2024-05-07T05:48:55Z</dcterms:modified>
</cp:coreProperties>
</file>