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2396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Jeruzalem; chwal swego Boga,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Chwalże, Jeruzalemie! Pana; chwalże , Syonie!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Jeruzalem, JAHWE, chwal, Syjonie,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Jerozolimo, Pana, chwal Boga twego,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Jeruzalem, Pana; Sław, Syjonie, Boga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Jerozolimo, Pana, wysławiaj swego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Jeruzalem, JAHWE, sław twego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wysławiaj Jahwe, Syjonie, wychwalaj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wysławiaj WIEKUISTEGO; Cyonie chwal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Jerozolimo. Wysławiaj swego Boga.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2024-04-29T04:03:57Z</dcterms:modified>
</cp:coreProperties>
</file>