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1918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posyła swój rozkaz* ** na ziemię – Szybko biegnie Jego Słowo: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rozkaz, </w:t>
      </w:r>
      <w:r>
        <w:rPr>
          <w:rtl/>
        </w:rPr>
        <w:t>אִמְרָה</w:t>
      </w:r>
      <w:r>
        <w:rPr>
          <w:rtl w:val="0"/>
        </w:rPr>
        <w:t xml:space="preserve"> (’imra h) oznacza również obietnicę – i tak w niektórych fragmentach zostało przetłumaczone, zob. Ps 119.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1:3&lt;/x&gt;; &lt;x&gt;230 107:20&lt;/x&gt;; &lt;x&gt;290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2024-04-28T23:37:36Z</dcterms:modified>
</cp:coreProperties>
</file>