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swe Słowo Jakubowi, Swe ustawy i wyroki Izraelowi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2024-04-29T00:55:47Z</dcterms:modified>
</cp:coreProperties>
</file>