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 Gromadzi rozproszonych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buduje Jeruzalem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Jeruzalem buduje, a rozproszonego Izraela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budujący Jeruzalem, rozproszenia Izraela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gromadzi rozproszonych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Zgromadza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Jerozolimę, gromadzi rozproszonych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Jeruzalem i gromadzi wygnańców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Jeruzalem, On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скріпив засуви твоїх брам, поблагословив в Тобі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buduje Jeruszalaim, zgromadza rozproszonych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Jerozolimę; zbiera on rozproszonych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2024-04-28T23:13:56Z</dcterms:modified>
</cp:coreProperties>
</file>