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Jerozolimę,* Gromadzi rozrzuconych** 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wyrzutków.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2024-04-28T20:25:55Z</dcterms:modified>
</cp:coreProperties>
</file>