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9"/>
        <w:gridCol w:w="3212"/>
        <w:gridCol w:w="4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Wyznacza liczbę gwiazd,* Wszystkim nadaje imiona.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wyznacza liczbę gwiazd, Wszystkim nadaje imiona.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liczy gwiazdy, nazywa każdą z nich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rachuje liczbę gwiazd, a każdą z nich imieniem jej nazywa.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liczy mnóstwo gwiazd i im wszytkim imiona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liczbę gwiazd oznacza, wszystkie je woła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Wyznacza liczbę gwiazd, Wszystkim nadaje imiona.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liczbę gwiazd określił i każdą woła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bezmiar gwiazd przelicza, nadaje im wszystkim imiona.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liczbę gwiazd ustala i wszystkim imiona nadaje.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Посилає своє слово на землю, швидко біжить його слово,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Wyznacza liczbę gwiazd i wszystkim nadaje imiona.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Określa liczbę gwiazd; wszystkie je wola po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15:5&lt;/x&gt;; &lt;x&gt;290 40:26&lt;/x&gt;; &lt;x&gt;300 33:22&lt;/x&gt;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2024-04-28T21:28:00Z</dcterms:modified>
</cp:coreProperties>
</file>