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3"/>
        <w:gridCol w:w="3023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bydłu jego pokarm,* Młodym krukom – gdy do Niego wołają.**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bydłu pożywienie I karmi młode kruki, kiedy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daje pokarm bydłu i młodym krukom wołającym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daje bydłu pokarm ich, i kruczętom młodym, które wołają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daje bydłu żywność jego i kruczętom wzywającym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pokarm bydłu, pisklętom kruka to, o co wołają.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bydłu pokarm jego, Młodym krukom, gdy do niego wołają.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pożywienie bydłu i pisklętom kruka, gdy wołają.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Bydłu daje pokarm i pisklętom kruków, gdy do Niego wołają.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pokarm bydłu i pisklętom kruka, gdy do Niego wołają.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зробив так з усяким народом і свої судьби їм не обявив.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daje bydłu pokarm; i rodowi kruka, o co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Zwierzętom daje pokarm, młodym krukom, które wołają.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38:41&lt;/x&gt;; &lt;x&gt;490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2024-04-29T07:42:18Z</dcterms:modified>
</cp:coreProperties>
</file>