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9"/>
        <w:gridCol w:w="50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JH(WH)!* Chwalcie JHWH** z niebios, Chwalcie Go na wysokościach!***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Alleluja! Chwalcie JAHWE, wy z niebios, Chwalcie Go na wysokościach!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Chwalcie JAHWE z niebios, chwalcie go na wysokościach.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Halleluja. Chwalcie Pana na niebiosach; chwalcież go na wysokościach.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Chwalcie JAHWE na niebiesiech, chwalcie go na 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Chwalcie Pana z niebios, chwalcie Go na wysokościach!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Chwalcie Pana z niebios, Chwalcie go na wysokościach!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Alleluja! Chwalcie JAHWE z niebios, chwalcie Go na wysokościach!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Alleluja! Chwalcie JAHWE z niebios, chwalcie Go na wysokościach.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Chwalcie Jahwe z niebios, chwalcie Go na wysokościach.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Аллилуя. Ангея і Захарія. Хваліть Господа з небес, хваліть Його на висотах.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HALLELUJA! Chwalcie BOGA wśród niebios, chwalcie Go na wysokościach.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Jah! Wysławiajcie JAHWE z niebios, wysławiajcie go na wysokościach.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Alleluja! Pod. w. 14; G dodaje: Aggeusza i Zachariasza.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Chwalcie JHWH MT G: brak w 11QPs 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19:2&lt;/x&gt;; &lt;x&gt;490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2024-05-02T17:43:45Z</dcterms:modified>
</cp:coreProperties>
</file>