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Gwałtowny wichrze,* który spełniasz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Gwałtowny wichrze, co spełniasz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paro, wietrze gwałtowny, wykonujący jego rozkaz;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 grad, śnieg i para, wiatr gwałtowny, wykonywający rozkaz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Ogniu, gradzie, śniegu, ledzie i wietrze gwałtowny, które czynią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gwałtowny huraganie, co pełnisz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Wichrze gwałtowny, co pełnisz jego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wichrze gwałtowny, który wypełniasz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szronie, wichry, które spełniacie Jego rozkazy,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wichrze burzliwy, Jego słów wykonawco.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Огонь, град, сніг, лід, дух вітряної бурі, що чинять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 grad, śnieg i mgła, oraz gwałtowny wicher, wykonawca Jego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gęsty dymie, huraganowy wietrze, spełniający jego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&lt;x&gt;300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2024-05-03T00:26:29Z</dcterms:modified>
</cp:coreProperties>
</file>