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w jego oczach – odrzucony, A bojących* się JAHWE ma w poważaniu. Choćby przysiągł coś na własną szkodę,** nie wycofa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&lt;x&gt;230 128:1&lt;/x&gt;; &lt;x&gt;240 14:2&lt;/x&gt;; &lt;x&gt;510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własną szkodę, </w:t>
      </w:r>
      <w:r>
        <w:rPr>
          <w:rtl/>
        </w:rPr>
        <w:t>לְהָרַע</w:t>
      </w:r>
      <w:r>
        <w:rPr>
          <w:rtl w:val="0"/>
        </w:rPr>
        <w:t xml:space="preserve"> (lehara‘): lub: bliźniemu swemu : </w:t>
      </w:r>
      <w:r>
        <w:rPr>
          <w:rtl/>
        </w:rPr>
        <w:t>לְהָרֵע</w:t>
      </w:r>
      <w:r>
        <w:rPr>
          <w:rtl w:val="0"/>
        </w:rPr>
        <w:t xml:space="preserve"> (leharea‘), τῷ πλησίον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2024-04-28T10:57:25Z</dcterms:modified>
</cp:coreProperties>
</file>