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Dawida.* Wysłuchaj, JAHWE, sprawiedliwej** (sprawy), Zwróć uwagę na moje błaganie, Nakłoń ucha ku mojej modlitwie (Płynącej) z warg nieobłudnych!***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modlitwa ze zbioru modlitw Dawida (&lt;x&gt;230 72:20&lt;/x&gt;). Por. z Ps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słusznej ( sprawy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Zetrzyj wargi obłudne (l. zdradliwe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2024-04-29T11:04:50Z</dcterms:modified>
</cp:coreProperties>
</file>