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buncie się zamknęli,* Swymi ustami przemówili z wyniosłością.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swym roztyciu się zamknęli (&lt;x&gt;50 32:15&lt;/x&gt;).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2024-04-29T14:17:49Z</dcterms:modified>
</cp:coreProperties>
</file>